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 w dyby,* przegląda wszystkie moje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2024-04-30T09:14:52Z</dcterms:modified>
</cp:coreProperties>
</file>