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 jeden raz i drugi, (lecz) na to się nie zważa: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Bóg przemawia! Mówi raz i drugi, lecz człowiek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mówi raz i drugi, ale człowiek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mówi i raz i drugi, a człowiek tego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ci mówi Bóg, a drugi raz tegoż nie powtarza.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bowiem Bóg przemawia i drugi, tylko się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przemawia raz i drugi, lecz na to się nie zważa: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przemawia raz i drugi, ale się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przemawia raz w taki sposób, a drugim razem inaczej, lecz się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raz w ten sposób przemawia, a drugi raz w inny, ale się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раз заговорить, а вдруге в сні,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przemawia, raz i drugi; tylko na to się nie zwraca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przemawia raz i dwa razy – chociaż się na to nie zważa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2024-04-30T16:51:12Z</dcterms:modified>
</cp:coreProperties>
</file>