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(złego) czynu i uchronić mocnego* od pychy.**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dumnego, ּ</w:t>
      </w:r>
      <w:r>
        <w:rPr>
          <w:rtl/>
        </w:rPr>
        <w:t>גֶבֶר</w:t>
      </w:r>
      <w:r>
        <w:rPr>
          <w:rtl w:val="0"/>
        </w:rPr>
        <w:t xml:space="preserve"> (gewer), może się łączyć z arab. jabar, dumny.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2024-04-30T18:04:38Z</dcterms:modified>
</cp:coreProperties>
</file>