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bólem* na jego łożu i niekończącym się łamaniem** w jego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 na łożu i nieprzerwanym drżeniem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cierpieniem na jego łożu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jego 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go też boleścią na łożu jego, a we wszystkich kościach jego ciężką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też boleścią na łożu i wszystkie kości jego wysusza.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cierpienie nawraca na łożu i przez udrękę w kościach nieustanną.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 go też cierpieniem na łożu i dreszczem ustawicznym w jego kościach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napomina łożem boleści i nieustannie kości jego są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 on także przez cierpienie na łóżku, przez ciągły przeszywający ból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 przez cierpienia na jego łożu i przez nieustanne bóle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ж оскаржив його хворобою на ліжку і задубіло множество його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też na swym łożu karmiony cierpieniem, a w jego członkach jest uporczywa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na swym łóżku upomniany przez boleść, a kłótnia jego kości trwa bezustannie.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ból, </w:t>
      </w:r>
      <w:r>
        <w:rPr>
          <w:rtl/>
        </w:rPr>
        <w:t>מַכְאֹב</w:t>
      </w:r>
      <w:r>
        <w:rPr>
          <w:rtl w:val="0"/>
        </w:rPr>
        <w:t xml:space="preserve"> (mach’ow), lub: cierpienie.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łamaniem, </w:t>
      </w:r>
      <w:r>
        <w:rPr>
          <w:rtl/>
        </w:rPr>
        <w:t>רִיב</w:t>
      </w:r>
      <w:r>
        <w:rPr>
          <w:rtl w:val="0"/>
        </w:rPr>
        <w:t xml:space="preserve"> , lub: drżeniem.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2024-04-30T12:59:00Z</dcterms:modified>
</cp:coreProperties>
</file>