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0"/>
        <w:gridCol w:w="1724"/>
        <w:gridCol w:w="5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ciało niknie z (pola) widzenia i wystają jego kości (wcześniej) niewidoczne.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2024-04-30T10:41:36Z</dcterms:modified>
</cp:coreProperties>
</file>