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zlituje się* nad nim, i powie: Wybaw go od zejścia do grobu, znalazłem okup,**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nim i powie: Wybaw go od zejścia do grobu, znalazłem okup,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zlituje się nad nim i powie: Wybaw go od zejścia do dołu,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znalazłem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nad nim Bóg zmiłuje, a rzecze: Wybaw go, aby nie zstępował do grobu, bom znalazł ubłaganie.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smiłuje się nad nim i rzecze: Wybaw go, aby nie zstąpił do skażenia: nalazłem, w czym mu mam być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zlituje się nad nim i powie: Uwolnij od zejścia do grobu, za niego okup znalazłem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zmiłuje się nad nim: Wybaw go od zejścia do grobu, otrzymałem zań okup,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zmiłuje się nad nim i powie: Wybaw go od zejścia do grobu, znalazłem okup,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ogarnięty litością powie JAHWE: «Zachowaj go od zejścia do grobu, znalazłem okup za niego»,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on zlituje się nad nim i powie: ”Zachowaj go od zejścia do grobu, znalazłem okup za niego”,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пристане (до нього), щоб той не впав у смерть, а обновить його тіло, так як тинк на стіні, кості ж його наповнить кістяним мозгом.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się nad nim zmiłuje oraz powie: Otrzymałem okup; wybawiam, aby nie zstąpił do grobu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okazuje mu łaskę i mówi: ʼZwolnij go od zejścia do dołu! Znalazłem okup!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zlituje się : Bóg lub anioł-pośrednik.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2024-04-30T20:22:37Z</dcterms:modified>
</cp:coreProperties>
</file>