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dwukrotnie, trzykrotnie ze śmiertelnym,*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wszystko to czyni Bóg z człowiekiem dwukrotnie lub trzykrotnie,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czyni Bóg z człowiekiem kilkakrotnie;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po dwakroć i po trzykroć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wszytko to Bóg sprawuje po trzykroć na każdym,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wszystko to sprawia względem człowieka dwa i trzy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czyni to wszystko z człowiekiem dwa razy, trzy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Bóg dokonał, dwa i trzy razy uczynił to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Bóg czyni, po dwa, trzy razy, dla ratowania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wszystko to Bóg uczynił, po dwakroć i trzykroć razy, przez wzgląd na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все це з мужем чинить Сильний трьома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Bóg spełnia z człowiekiem – dwukrotnie i trzykrotnie,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dokonuje tego wszystkiego dwakroć, trzykroć względem krzepkiego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2024-04-30T15:12:52Z</dcterms:modified>
</cp:coreProperties>
</file>