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8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to, Jobie, posłuchaj mnie, milcz, a ja będę przemawiał!*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33:3&lt;/x&gt;, 1b-33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2024-04-30T19:45:07Z</dcterms:modified>
</cp:coreProperties>
</file>