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możesz, odpowiedz mi, przygotuj się, stań przede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2024-04-30T19:52:17Z</dcterms:modified>
</cp:coreProperties>
</file>