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1"/>
        <w:gridCol w:w="5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przed Bogiem jak ty,* ja też jestem uszczknięty z gliny.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wobec Boga jak ty, ja też jestem wzięty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ja, według twoich słów, odpowiem ci za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chociaż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jestem z błota ulepiony.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według słów twoich odpowiem ci za Boga, chociażem ja też z błota utworzony.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mnie, jako i ciebie, Bóg uczynił i z tegoż błota jam też jest utworzon.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Tyle, co ty, wart jestem u Boga. I ja jestem z gliny zrobiony.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przed Bogiem jestem taki, jak ty; także i ja jestem z gliny ulepiony.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jesteśmy równi przed Bogiem, ja też z gliny jestem ulepiony.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wobec Boga jestem tobie równy, ja także zostałem ukształtowany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 Bogiem jestem równy tobie, ja także z gliny jestem ulepiony.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зліплений з глини, так як і я, ми зліплені з того самого.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 jak ty wobec Boga, i ja jestem skrojony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dla prawdziwego Boga tym samym, co ty; ja też zostałem ukształtowany z gliny.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ty, </w:t>
      </w:r>
      <w:r>
        <w:rPr>
          <w:rtl/>
        </w:rPr>
        <w:t>כְפִיָך</w:t>
      </w:r>
      <w:r>
        <w:rPr>
          <w:rtl w:val="0"/>
        </w:rPr>
        <w:t xml:space="preserve"> , idiom: jak twoje usta lub: w równej proporcji do ciebie, zob. &lt;x&gt;20 16:21&lt;/x&gt;; &lt;x&gt;30 25:52&lt;/x&gt;.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2024-04-30T17:56:53Z</dcterms:modified>
</cp:coreProperties>
</file>