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niech cię nie przeraża obawa przede mną, a nacisk z mej strony niech nie zaciąży na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9:34&lt;/x&gt;; &lt;x&gt;220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2024-04-30T14:49:29Z</dcterms:modified>
</cp:coreProperties>
</file>