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3"/>
        <w:gridCol w:w="1958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powiedziałeś mi do uszu i słyszałem brzmienie twoich słów: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2024-04-30T15:38:49Z</dcterms:modified>
</cp:coreProperties>
</file>