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nieprawości, przejrzysty* i bez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nie ma we mnie nieprawości, wolny od zmazy,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przestępstwa, jestem niewinny i nie ma we mnie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Czystym ja bez przestępstwa; niewinnym ja, i nie masz we mnie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 czysty i bez grzechu, niepokalany i nie masz we mnie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 jestem, bez grzechu, niewinny i nie mam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grzechu, niewinny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czysty, bez grzechu, niewinny i nie ma we mnie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«Jestem czysty, bez grzechu, jestem szczery, wina nie ciąży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ja czysty, bez grzechu, niewinny i nie ma we mnie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говориш: Я є чистий, я не згрішив, я ж є непорочний, бо я не вчинив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Ja jestem czysty, wolny od występku, nieskazitelny i nie ma we mnie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czysty, bez występku; nieskalany jestem i nic mam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przejrzysty, </w:t>
      </w:r>
      <w:r>
        <w:rPr>
          <w:rtl/>
        </w:rPr>
        <w:t>חַף</w:t>
      </w:r>
      <w:r>
        <w:rPr>
          <w:rtl w:val="0"/>
        </w:rPr>
        <w:t xml:space="preserve"> (chaf), hl. Job nie mógł tak powiedzieć, skoro to hl. Widać, że słowa Elihu są bardziej wnioskiem, które wyprowadził on z wypowiedzi Joba.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9:21&lt;/x&gt;; &lt;x&gt;220 10:7&lt;/x&gt;; &lt;x&gt;220 23:7&lt;/x&gt;; &lt;x&gt;220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2024-04-30T09:52:16Z</dcterms:modified>
</cp:coreProperties>
</file>