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nieprawości, przejrzysty* i bez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przejrzysty, </w:t>
      </w:r>
      <w:r>
        <w:rPr>
          <w:rtl/>
        </w:rPr>
        <w:t>חַף</w:t>
      </w:r>
      <w:r>
        <w:rPr>
          <w:rtl w:val="0"/>
        </w:rPr>
        <w:t xml:space="preserve"> (chaf), hl. Job nie mógł tak powiedzieć, skoro to hl. Widać, że słowa Elihu są bardziej wnioskiem, które wyprowadził on z wypowiedzi Joba.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9:21&lt;/x&gt;; &lt;x&gt;220 10:7&lt;/x&gt;; &lt;x&gt;220 23:7&lt;/x&gt;; &lt;x&gt;220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2024-04-30T10:28:04Z</dcterms:modified>
</cp:coreProperties>
</file>