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powierzył Mu ziemię i kto ustanowił Go nad całym światem?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2024-05-01T06:17:38Z</dcterms:modified>
</cp:coreProperties>
</file>