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I czy Sprawiedliwego, Mocnego chcesz potępić?*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18:25&lt;/x&gt;; &lt;x&gt;220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2024-05-01T08:52:15Z</dcterms:modified>
</cp:coreProperties>
</file>