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potrafi powiedzieć: Niegodziwcze! a do dostojników: Bezbożniku?!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2024-05-01T02:57:02Z</dcterms:modified>
</cp:coreProperties>
</file>