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nie wyznaczono człowiekowi pory, kiedy miałby się stawić przed Bogiem 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2024-05-01T04:38:56Z</dcterms:modified>
</cp:coreProperties>
</file>