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1"/>
        <w:gridCol w:w="1906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sprowadzić do Niego krzyk biednych – i krzyk ubogich usłyszał.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2024-04-30T23:39:29Z</dcterms:modified>
</cp:coreProperties>
</file>