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0"/>
        <w:gridCol w:w="2099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ucho bada słowa, a podniebienie smakuje potrawy.*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34:3&lt;/x&gt; brak w G; pod. Th.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2024-05-01T03:14:44Z</dcterms:modified>
</cp:coreProperties>
</file>