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1776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stwierdził bowiem: Jestem sprawiedliwy, a Bóg odmówił mi słuszności.*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13:18&lt;/x&gt;; &lt;x&gt;220 27:2&lt;/x&gt;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2024-04-30T22:41:10Z</dcterms:modified>
</cp:coreProperties>
</file>