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człowiekiem takim jak Job? Pije (on) szyderstwo jak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2024-05-01T05:16:11Z</dcterms:modified>
</cp:coreProperties>
</file>