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 się też w towarzystwie z czyniącymi nieprawość i chodzi z ludźmi bezbożnymi!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2024-05-01T13:06:18Z</dcterms:modified>
</cp:coreProperties>
</file>