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Cóż ci za pożytek (i) na czym korzystam, będąc bez grzechu?*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pod jakim względem mam lepiej, niż gdybym żył w grzechu?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2024-05-08T10:20:13Z</dcterms:modified>
</cp:coreProperties>
</file>