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05"/>
        <w:gridCol w:w="54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Bezbożni* sercem ściągają sobie gniew; nie wołają o pomoc, gdy ich wiąże.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sercem ściągają na siebie gniew; nie wołają o pomoc, nawet gdy ich wiąże.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obłudnego serca gromadzą gniew, nie wołają, kiedy ich wiąże.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ludzie obłudnego serca obalają na się gniew, a nie wołają, kiedy ich wiąże.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Obłudni i chytrzy wzruszają gniew Boży ani wołać będą, gdy ich powiążą.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zatwardziali gniew chowają, związani nie chcą ratunku;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bezbożnego serca hodują gniew; nie wołają o pomoc, gdy ich wiąże.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niegodziwego serca trwają w gniewie, nie wołają o pomoc, kiedy ich związuje.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twardego serca tłumią swoją wściekłość, nie krzyczą, kiedy się ich wiąże.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zatwardziałego serca, trwają w gniewie, nie wołają o ratunek, choć są skrępowani.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лицеміри серцем розбудять гнів. Не закричать, томущо Він їх звязав.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jako obłudni w sercu, burzą się w gniewie i nie wołają do Niego nawet kiedy ich wiąże.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w sercu są odstępcami, nagromadzą sobie gniewu. Nie mają wołać o pomoc, ponieważ on ich związał.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wyniośli.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2024-05-09T20:51:40Z</dcterms:modified>
</cp:coreProperties>
</file>