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2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potężny, lecz nie odrzuca* – potężny mocą rozumu.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odrzuca niewinnego G, οὐ μὴ ἀποποιήσηται τὸν ἄκακον, em. na: Oto Bóg jest potężny rozumem (l. sercem), nie odrzuca niewinnego, </w:t>
      </w:r>
      <w:r>
        <w:rPr>
          <w:rtl/>
        </w:rPr>
        <w:t>תם ימאס לא לב כביר אל הן</w:t>
      </w:r>
      <w:r>
        <w:rPr>
          <w:rtl w:val="0"/>
        </w:rPr>
        <w:t xml:space="preserve"> , &lt;x&gt;220 36:5&lt;/x&gt;L.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2024-05-09T22:16:09Z</dcterms:modified>
</cp:coreProperties>
</file>