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to uwagę, Jobie, zatrzymaj się i rozważ Boże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uważnie, Hiobie; zastanów się i rozważ cudowne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co Bóg stanowi o tych rzeczach? albo gdy ma rozjaśnić światło obłoku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stój a przypatruj się dziwnym sprawom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tego, Hiobie, stań i cuda Boże rozważaj!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zastanów się i rozważ cuda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Hiobie, wstań i rozważaj cuda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teraz, Hiobie, wstań i rozmyślaj o cudownych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tego, Jobie, powstań, rozmyślaj nad cudami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це, Йове. Стань, сприйми господню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Ijobie, skłoń na to ucho, zastanów się i rozważ te Boże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 ku temu, Hiobie; stój i zważaj na zdumiewające dzieła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2024-05-02T04:38:50Z</dcterms:modified>
</cp:coreProperties>
</file>