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określił jej rozmiary? Czy wiesz? Kto rozciągnął nad nią sznur?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uczynił rozmierzenie jej? powiedz, jeżli wiesz; albo kto sznur nad nią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założył miary jej, jeśli wiesz? Abo kto nad nią sznur rościąga!?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ustalił jej rozmiary? Czy wiesz, kto nad nią sznur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kto wyznaczył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wiesz, kto wyznaczał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kto określił jej rozmiary albo kto sznurem ją odmierzył?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знаєш хто поклав її міри? Чи шнурком її розміряв?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rozmiary, jeśli to znasz? Albo kto rozpiął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wymiary, jeśli to wiesz, albo kto nad nią rozciągnął sznur mierniczy?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2024-05-02T22:43:18Z</dcterms:modified>
</cp:coreProperties>
</file>