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3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wyznaczył jej rozmiary? Czy wiesz? Albo kto rozciągnął nad nią sznur mierniczy?*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2024-05-02T23:56:48Z</dcterms:modified>
</cp:coreProperties>
</file>