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7"/>
        <w:gridCol w:w="2197"/>
        <w:gridCol w:w="2667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2024-05-03T18:34:37Z</dcterms:modified>
</cp:coreProperties>
</file>