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(każdego, kto chciałby go schwytać), okaże się złudna! Czy już na jego widok nie byłby powalony?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2024-04-29T16:10:37Z</dcterms:modified>
</cp:coreProperties>
</file>