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siła, a przed nim ludzie zataczają się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roztacza się wokół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Sztuki ciała jego spoiły się, całowite są w nim, że się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Członki ciała jego spajają się społu, wypuści nań pioruny, a na inne się miejsce nie uniosą.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 mu paszczy podwoje? Dokoła jego zębów -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krąży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a trwoga go poprzedza.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osiadła na jego karku, strach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jest siedlisko siły, wokół siebie postrach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шиї замешкує сила, знищення перед ним біжить.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szyi zamieszkuje siła, a przed jego obliczem skacze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otworzył wrota jego oblicza? Jego zęby dookoła są przerażające.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2024-04-29T09:10:22Z</dcterms:modified>
</cp:coreProperties>
</file>