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serce* jest odlane jak kamień, a odlane jak dolny kamień młyński.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klatka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twarda jak skała, przypomina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powietrze nie wejdzie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mocarze, a od strachu oczyszczają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podniesie, zlękną się Anjołowie, a przestraszeni czyścić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przylega: nawet powietrze do nich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kamień,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jest twarde jak skała,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twarde jak skała, twarde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jak skała jest twarde, nie do zdarcia jak dolny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його закріплене наче камінь, а стало наче непорушне ковадло.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serce stężałe jest jak głaz, tak stężałe jak spodni kamień młyński.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Ściśle przylega jedna do drugiej i nie przechodzi między nimi nawet powietrze.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 może oznaczać klatkę piersiową, zob. &lt;x&gt;20 28:29&lt;/x&gt;.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2024-04-29T08:46:05Z</dcterms:modified>
</cp:coreProperties>
</file>