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6"/>
        <w:gridCol w:w="1839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podnosi, drżą najdzielniejsi,* (ich) złamane (szeregi) nie trafiają.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najdzielniejsi, </w:t>
      </w:r>
      <w:r>
        <w:rPr>
          <w:rtl/>
        </w:rPr>
        <w:t>אֵלִים</w:t>
      </w:r>
      <w:r>
        <w:rPr>
          <w:rtl w:val="0"/>
        </w:rPr>
        <w:t xml:space="preserve"> (’elim), lub: bohaterzy, wodzowie, bogowie.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2024-04-29T15:38:08Z</dcterms:modified>
</cp:coreProperties>
</file>