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2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uważa za słomę, a miedź za drzewo zbutwiałe.*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drzewo zbutwiałe, </w:t>
      </w:r>
      <w:r>
        <w:rPr>
          <w:rtl/>
        </w:rPr>
        <w:t>עֵץ רִּקָבֹון</w:t>
      </w:r>
      <w:r>
        <w:rPr>
          <w:rtl w:val="0"/>
        </w:rPr>
        <w:t xml:space="preserve"> (‘ets riqqawon),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2024-04-29T13:20:43Z</dcterms:modified>
</cp:coreProperties>
</file>