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wszystko, co wzniosłe, spogląda (z góry), on, król nad wszystkimi synami dumy.*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ׁ</w:t>
      </w:r>
      <w:r>
        <w:rPr>
          <w:rtl/>
        </w:rPr>
        <w:t>שַחַץ</w:t>
      </w:r>
      <w:r>
        <w:rPr>
          <w:rtl w:val="0"/>
        </w:rPr>
        <w:t xml:space="preserve"> (szachats), hl 2, lub: dumy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2024-04-29T08:19:07Z</dcterms:modified>
</cp:coreProperties>
</file>