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odkryje wierzch jego szaty?* Kto podejdzie do jego podwójnej szczęki?**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(lewusz), l. kolczugi, od arab. libas, &lt;x&gt;220 41:5&lt;/x&gt;L.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szczęki, </w:t>
      </w:r>
      <w:r>
        <w:rPr>
          <w:rtl/>
        </w:rPr>
        <w:t>רִסְנֹו</w:t>
      </w:r>
      <w:r>
        <w:rPr>
          <w:rtl w:val="0"/>
        </w:rPr>
        <w:t xml:space="preserve"> (risno), wg G, jego zbroi, θώρακος αὐτοῦ, </w:t>
      </w:r>
      <w:r>
        <w:rPr>
          <w:rtl/>
        </w:rPr>
        <w:t>סִרְיֹון</w:t>
      </w:r>
      <w:r>
        <w:rPr>
          <w:rtl w:val="0"/>
        </w:rPr>
        <w:t xml:space="preserve"> (sirion), kolczuga, &lt;x&gt;220 41:5&lt;/x&gt; L; w ּ</w:t>
      </w:r>
      <w:r>
        <w:rPr>
          <w:rtl/>
        </w:rPr>
        <w:t>כֶפֶל רִסְנֹו</w:t>
      </w:r>
      <w:r>
        <w:rPr>
          <w:rtl w:val="0"/>
        </w:rPr>
        <w:t xml:space="preserve"> może chodzić o dwa rzędy zębów.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2024-04-29T12:58:42Z</dcterms:modified>
</cp:coreProperties>
</file>