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9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wybawia potrzebującego od miecza, z ich paszczy,* z ręki mocnego.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miecza z ich ust, tj. od ich obmowy.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2024-05-05T12:51:59Z</dcterms:modified>
</cp:coreProperties>
</file>