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8"/>
        <w:gridCol w:w="2922"/>
        <w:gridCol w:w="4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Ocalcie z ręki nieprzyjaciela ? Wykupcie z ręki okrutników?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Wyrwijcie mnie z mocy wroga? Wykupcie z rąk okrutników?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Lub: Wybawcie mnie z rąk wroga? lub: Wykupcie mnie z rąk okrutników?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wybawcie mię z rąk nieprzyjaciela, a z rąk okrutników odkupcie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Abo: Wybawcie mię z ręki nieprzyjacielskiej i z ręki mocarzów wyrwicie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Uwolnijcie z ręki ciemięzcy, wykupcie mnie od okrutników?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Wybawcie z mocy nieprzyjaciela, wykupcie z ręki ciemięzców?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też: Uwolnijcie mnie z ręki nieprzyjaciela, wyzwólcie mnie z rąk tyranów?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uwolnijcie z ręki wroga, wyzwólcie mnie od ciemięzcy?».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”Uwolnijcie z ręki wroga, wybawcie mnie z ręki ciemięzcy”?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спастися від ворогів, чи спастися з руки володарів?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Wybawcie mnie z ręki ciemiężcy i odkupcie mnie z ręki tyrana?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wyratujcie mnie z ręki wroga, i winniście mnie wykupić z ręki tyranówʼ?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2024-05-05T20:07:42Z</dcterms:modified>
</cp:coreProperties>
</file>