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zagości już w swych dawnych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swego domu ani nie pozna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więcej do domu swego, ani go więcej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wróci więcej do domu swego, ani go dalej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znów w swoim domu: już nie zobaczy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wróci do swego domu, a miejsce jego zamieszkania nie wie już nic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nigdy do swego domu, i nie zobaczą go więcej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swojego domu, nie ujrzy więcej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swego domu i nie ujrzy już miejsca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більше не повернеться до власного дому. Ані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wróci do swego domu, ani go już nie pozna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wróci do swego domu, a jego miejsce już się do niego nie przyzna.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2024-04-28T06:55:43Z</dcterms:modified>
</cp:coreProperties>
</file>