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zapozna się już z nim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2024-04-28T16:09:48Z</dcterms:modified>
</cp:coreProperties>
</file>