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6"/>
        <w:gridCol w:w="5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przestaniesz się we mnie wpatrywać i ulżysz mi, abym przełknął moją ślinę?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przestaniesz się we mnie wpatrywać, dasz chwilę ulgi, abym przełknął ślinę?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odwrócisz się ode mnie i zostawisz mnie, abym mógł przełknąć swoją ślinę?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Pokądże się nie odwrócisz odemnie? a nie zaniechasz mię, ażbym przełknął ślinę moję?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mi nie przepuścisz ani dopuścisz mi, abym przełknął ślinę moję?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wzrok swój kiedyś odwrócisz? Pozwól mi choćby ślinę przełknąć.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Kiedyż wreszcie odwrócisz wzrok ode mnie i zaniechasz mnie, abym przełknął moją ślinę?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wreszcie odwrócisz wzrok ode mnie i uwolnisz mnie, abym mógł choć przełknąć ślinę?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już nie przestaniesz mnie śledzić? Czy nie dasz mi ulgi, bym choć ślinę przełknął?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Kiedyż wreszcie przestaniesz mnie pilnować, kiedyż mnie zwolnisz, bym mógł przełknąć ślinę?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 не покидаєш мене, ані не відпускаєш мене, доки проковтуватиму мою слину в болі?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wreszcie odwrócisz swój wzrok ode mnie? Zaniechasz mnie, abym mógł przełknąć swoją ślinę?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nie odwrócisz ode mnie swego wzroku ani mnie nie zostawisz, aż przełknę ślinę?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2024-04-27T13:27:30Z</dcterms:modified>
</cp:coreProperties>
</file>