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zgrzeszyłem,* to co Ci uczyniłem, (o Ty), stróżu człowieka?** Dlaczego wystawiasz mnie sobie na cel,*** tak że sam stałem się dla siebie**** ciężarem?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zgrzeszyłem, &lt;x&gt;220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32:10&lt;/x&gt;; 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cel, </w:t>
      </w:r>
      <w:r>
        <w:rPr>
          <w:rtl/>
        </w:rPr>
        <w:t>מִפְּגָע</w:t>
      </w:r>
      <w:r>
        <w:rPr>
          <w:rtl w:val="0"/>
        </w:rPr>
        <w:t xml:space="preserve"> (mifga‘), hl; wg G: dlaczego uczyniłeś mnie Twoim oskarżycielem, διὰ τί ἔθου με κατεντευκτήν σου.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dla siebie, </w:t>
      </w:r>
      <w:r>
        <w:rPr>
          <w:rtl/>
        </w:rPr>
        <w:t>עָלַי</w:t>
      </w:r>
      <w:r>
        <w:rPr>
          <w:rtl w:val="0"/>
        </w:rPr>
        <w:t xml:space="preserve"> (‘alai): wg G: dla Ciebie, ἐπὶ σοὶ (</w:t>
      </w:r>
      <w:r>
        <w:rPr>
          <w:rtl/>
        </w:rPr>
        <w:t>עָלֶיָך</w:t>
      </w:r>
      <w:r>
        <w:rPr>
          <w:rtl w:val="0"/>
        </w:rPr>
        <w:t>). Jest to przyp. jednej z osiemnastu korekt skrybów w SP, tiq, umieszczonych dla uniknięcia niewłaściwych skojarzeń, jeśli chodzi o Boga, &lt;x&gt;220 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2024-04-28T16:53:54Z</dcterms:modified>
</cp:coreProperties>
</file>