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pytam: Kiedy wstanę?* – a (sporo) mierzy wieczór** – i przewracam się z boku na bok po świt.***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pytam: Kiedy wstanę? Wieczory się dłużą. Potem walczę z bezsennością po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Kiedy minie noc, abym mógł wstać? I jestem pełny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Układęli się, tedy mówię: Kiedyż wstanę? a rychło pominie noc? i pełen bywam myślenia aż do świtania.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zasnę, rzekę: Kiedyż wstanę? I zasię będę czekał wieczora i będę napełnion boleści aż do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się, mówiąc do siebie: Kiedyż zaświta i wstanę? Przedłuża się wieczór, a niepokój mnie syci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Kiedyż nastanie dzień, abym wstał? A gdy nastanie wieczór, leżę pełen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kładę się spać, pytam: Kiedy wstanę? A wieczór dłuży mi się i jestem pełen niepokoju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układam do snu, mówię: Kiedyż wstanę? Wieczór się przedłuża, a niepokój dręczy mnie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Kładąc się mówię: ”Kiedyż dzień nastanie?”, a ledwie wstanę, myślę: ”Czemu wieczór się opóźnia?” I tak udręka burzy się we mnie aż do zmroku.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засну, кажу: Коли день? Як же встану, знову: Коли вечір? А буваю я повним болів від вечора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powiadam: Kiedy wstanę? A gdy wieczór się dłuży, jestem syty rzucania się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kładę, mówię: ʼKiedyż wstanę? ʼ A gdy wieczór osiąga swą miarę, zostaję nasycony niepokojem aż do zorzy porannej.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Kiedy wstanę, </w:t>
      </w:r>
      <w:r>
        <w:rPr>
          <w:rtl/>
        </w:rPr>
        <w:t>אָקּום מָתַי</w:t>
      </w:r>
      <w:r>
        <w:rPr>
          <w:rtl w:val="0"/>
        </w:rPr>
        <w:t xml:space="preserve"> : em. na: Kiedy będzie dzień i wstanę, </w:t>
      </w:r>
      <w:r>
        <w:rPr>
          <w:rtl/>
        </w:rPr>
        <w:t>מָתַי יֹום וְאָקּום</w:t>
      </w:r>
      <w:r>
        <w:rPr>
          <w:rtl w:val="0"/>
        </w:rPr>
        <w:t xml:space="preserve"> &lt;x&gt;220 7:4&lt;/x&gt; L, lub: kiedy się rozjaśni i wstanę, </w:t>
      </w:r>
      <w:r>
        <w:rPr>
          <w:rtl/>
        </w:rPr>
        <w:t>מָתַי יֵאֹר וְאָקּום</w:t>
      </w:r>
      <w:r>
        <w:rPr>
          <w:rtl w:val="0"/>
        </w:rPr>
        <w:t xml:space="preserve"> BHS, por. G: πότε  ἡμέρα  ὡς  δ᾽  ἂν  ἀναστῶ πάλιν πότε ἑσπέρα πλήρης δὲ γίνομαι ὀδυνῶν ἀπὸ ἑσπέρας ἕως πρωι.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(sporo) mierzy wieczór, ּ</w:t>
      </w:r>
      <w:r>
        <w:rPr>
          <w:rtl/>
        </w:rPr>
        <w:t>ומִּדַד־עָרֶב</w:t>
      </w:r>
      <w:r>
        <w:rPr>
          <w:rtl w:val="0"/>
        </w:rPr>
        <w:t xml:space="preserve"> , tj. długi jest wieczór, em. na: ilekroć przychodzi wieczór, ּ</w:t>
      </w:r>
      <w:r>
        <w:rPr>
          <w:rtl/>
        </w:rPr>
        <w:t>ומִּדֵי־עָרֶב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i zmagam się z bezsennością aż po świt; (2) sycę się bujaniem aż po świt.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2024-04-28T05:41:03Z</dcterms:modified>
</cp:coreProperties>
</file>