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mi jak czółenko* i przemijają pozbawione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jak czółenko, przemijają pozbawione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czółenko tkackie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są, niż czółnek tkacki, i strawione są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 prędzej, niżli tkacz płótno obrzyna, i wytrawione są bez żadnej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lecą jak tkackie czółenko, i kończą się, bo braknie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tkackie czółenko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czółenko tkackie – przemijają, pozbawiając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tkackie czółenko, dobiegają końca, żadnej nie niosąc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czółenko [tkackie] i kończą się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життя легше від бесіди, згинуло ж воно в марній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ulatują chyżej niż tkackie czółno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szybsze niż tkackie czółenko i dobiegają kresu w beznadziejności.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czółenko, </w:t>
      </w:r>
      <w:r>
        <w:rPr>
          <w:rtl/>
        </w:rPr>
        <w:t>אֶרֶג</w:t>
      </w:r>
      <w:r>
        <w:rPr>
          <w:rtl w:val="0"/>
        </w:rPr>
        <w:t xml:space="preserve"> (’ereg), hl, zob. &lt;x&gt;70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nadziei, ּ</w:t>
      </w:r>
      <w:r>
        <w:rPr>
          <w:rtl/>
        </w:rPr>
        <w:t>תִקְוָה</w:t>
      </w:r>
      <w:r>
        <w:rPr>
          <w:rtl w:val="0"/>
        </w:rPr>
        <w:t xml:space="preserve"> (tiqwa h): hbr. </w:t>
      </w:r>
      <w:r>
        <w:rPr>
          <w:rtl/>
        </w:rPr>
        <w:t>קַו</w:t>
      </w:r>
      <w:r>
        <w:rPr>
          <w:rtl w:val="0"/>
        </w:rPr>
        <w:t xml:space="preserve"> (qaw) znaczy natomiast nić; być może chodzi o grę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2024-04-27T16:20:05Z</dcterms:modified>
</cp:coreProperties>
</file>