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obłok i znika; tak ze schodzącym do Szeolu* – 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 w: &lt;x&gt;220 11:8&lt;/x&gt;;&lt;x&gt;220 14:13&lt;/x&gt;;&lt;x&gt;220 17:13&lt;/x&gt;, 16;&lt;x&gt;220 21:13&lt;/x&gt;;&lt;x&gt;220 24:19&lt;/x&gt;;&lt;x&gt;220 26:6&lt;/x&gt;, ale także:&lt;x&gt;220 3:13-15&lt;/x&gt;; 17-19.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10:21&lt;/x&gt;; 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2024-04-28T13:43:41Z</dcterms:modified>
</cp:coreProperties>
</file>