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4"/>
        <w:gridCol w:w="2262"/>
        <w:gridCol w:w="2745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2024-04-28T10:17:15Z</dcterms:modified>
</cp:coreProperties>
</file>