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rzeczy wielkie (i) niezbadane, i cuda, których nie ma liczby.*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5:9&lt;/x&gt;; &lt;x&gt;230 72:18&lt;/x&gt;; &lt;x&gt;230 136:126&lt;/x&gt;; &lt;x&gt;300 10:12-13&lt;/x&gt;; &lt;x&gt;370 4:13&lt;/x&gt;; &lt;x&gt;370 5:8-9&lt;/x&gt;; &lt;x&gt;370 9:5-6&lt;/x&gt;; 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2024-04-28T02:34:56Z</dcterms:modified>
</cp:coreProperties>
</file>