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odpowiedzieć? Jakich słów dobrać przy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ja miałbym Mu odpowiedzieć? Gdzie miałbym znaleźć najwłaściwsze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ja mu odpowiem?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wybiorę, aby się z nim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ja tedy odpowiem? Jakie słowa obiorę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wielki jestem, abych mu odpowiadał a mówił słowy memi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zdołam z Nim mówić? [Jakich] dobiorę słów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 i jakich dobrać słów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miałbym Mu odpowiedzieć i jakie dobrać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ja nie mogę Mu odpowiedzieć. Czy zdołam dobrać słowa, aby się z Nim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mógłbym odeprzeć Jego zarzuty, jakich dobrać słów, aby z Nim rozmawiać?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мене вислухає, чи розсудить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zdołam Mu odpowiedzieć, czy wobec Niego dobrać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ja, gdybym mu odpowiedział! Będę dobierał słów wobec 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2024-04-28T15:17:14Z</dcterms:modified>
</cp:coreProperties>
</file>