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z rozpaczy niewinnych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 nagle zabija, śmieje się on z doświadczenia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biczem nagle zabija, z pokuszenia niewinnych naśmiewa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biczuje, raz niech zabije, a z kaźni niewinnych niech się nie śmieje!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plaga zabija, z klęski niewinnych On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bicz nagle zabija, On szydzi z 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plaga nagle uśmierci, On szydzi z rozpaczy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nagle bicz porazi śmiertelnie, On naśmiewa się z rozpaczy uczciwych.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nagła powódź śmierć przynosi, On się naśmiewa z cierpień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погані смертю безбожною (вмирають), але праведні висміваються.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Jego bicz nagle zabija, jeszcze urąga rozpaczy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raptowna powódź nagle spowodowała śmierć, on drwiłby z rozpaczy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2024-04-27T18:06:32Z</dcterms:modified>
</cp:coreProperties>
</file>